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1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царював Кир Перський, в першому році на сповнення господнього слова з уст Єремії, підняв Господь дух Кира царя Персів, і він заповів в усім своїм цартві і разом через письма, кажучи: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2024-05-04T13:14:35Z</dcterms:modified>
</cp:coreProperties>
</file>