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55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Олама - тисяча двісті пятдесять чотири. Сини Зата - девятьсот сорок пять. Сини Хорвея - сімсот пять. Сини Ванія - шістьсот сорок вісім.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2024-05-03T07:34:29Z</dcterms:modified>
</cp:coreProperties>
</file>