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1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Дарій післав з ними тисячу кіннотчиків аж доки не доведуть їх до Єрусалиму з миром і з музикою, тимпанами і сопілками.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2024-05-03T14:05:44Z</dcterms:modified>
</cp:coreProperties>
</file>