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5"/>
        <w:gridCol w:w="2751"/>
        <w:gridCol w:w="5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Каламоя іншого і Онуса - сімсот двадцять пять. Сини Єрехія - триста сорок пять.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2024-05-03T07:55:15Z</dcterms:modified>
</cp:coreProperties>
</file>