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вони, як шукали письмо роду в списку і не знайшли, були відставлені від священослужіння,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2024-05-03T12:47:18Z</dcterms:modified>
</cp:coreProperties>
</file>