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3176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вони, знищивши дім, спалили і нарід взяли в полон до Вавилону.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2024-05-06T16:56:50Z</dcterms:modified>
</cp:coreProperties>
</file>