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88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з рішеннями Кира царя знаходиться те, що відноситься до будови господнього дому, що в Єрусалимі, і як судитиме наш пан цар, хай відповість нам про це.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2024-05-06T17:34:26Z</dcterms:modified>
</cp:coreProperties>
</file>