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8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наглядали над священними ділами, дуже дбайливо помагаючи юдейським старшинам і поставленим над святим.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2024-05-04T02:22:11Z</dcterms:modified>
</cp:coreProperties>
</file>