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3320"/>
        <w:gridCol w:w="4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подібно і до сто мірок пшениці і сто мірок вина і солі безліч.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2024-05-05T08:29:25Z</dcterms:modified>
</cp:coreProperties>
</file>