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91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нам з сильною рукою нашого Господа вчених мужів з синів Моолія, сина Левія, сина Ізраїля: Асевивія і його синів і братів, - вісімнадцять.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2024-05-05T08:38:27Z</dcterms:modified>
</cp:coreProperties>
</file>