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0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І ви є святі для Господа, і посуд святий, і золото і срібло обітоване Господеві, Господеві наших батьків.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2024-05-05T00:25:32Z</dcterms:modified>
</cp:coreProperties>
</file>