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1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також старшини і судді кожного місця, аж доки не віддалимо від нас лють Господа за це діло.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2024-05-06T17:54:37Z</dcterms:modified>
</cp:coreProperties>
</file>