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08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Ваанія - Єремія, Момдій, Маир, Юїл, Мамдай і Педія і Анос, Каравасіон і Еліасів і Мамнітанем, Еліасис, Ваннус, Еліалис, Сомей, Селемія, Натанія. І з синів Езори - Сесіс, Езріл, Азаїл, Самат, Замврій, Йосип.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2024-05-06T17:59:56Z</dcterms:modified>
</cp:coreProperties>
</file>