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5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dziejów Tobita, syna Tobiela, syna Ananiela, syna Aduela, syna Gabaela, syna Rafaela, syna Raguela z potomstwa Asjela z plemienia Neftalego,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Historia Tobita, syna Tobiela, syna Ananiela, syna Aduela, syna Gabaela, syna Rafaela, syna Raguela, potomka Aziela z plemienia Neftalego,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Книга слів Товита сина Товіїла, сина Ананіїла, сина Адуїла, сина Ґаваїла, з насіння Асіїла, з племени Нефталіма,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2024-04-24T13:04:56Z</dcterms:modified>
</cp:coreProperties>
</file>