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99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ktoś z mieszkańców Niniwy doniósł królowi, że to ja ich grzebię i musiałem się ukryć. Gdy się dowiedziałem, że król wie o mnie i chce mnie zabić, przeląkłem się i uciekłem.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mieszkańców Niniwy doniósł jednak królowi, że to ja właśnie je pogrzebałem. Musiałem się więc ukryć. Kiedy zaś usłyszałem, że król, wiedząc o wszystkim, chce mnie zabić, przestraszyłem się i uciekłem.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 один з тих, що в Ніневії, виказав цареві про мене, що я їх хороню, і я сховався, знаючи, що мене шукають, щоб вбити, злякавшись, я пішов з країни.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2024-04-19T18:19:47Z</dcterms:modified>
</cp:coreProperties>
</file>