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61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Tobit, postępowałem drogami prawdy i sprawiedliwości przez wszystkie dni mego życia. Rozdawałem liczne jałmużny moim braciom i rodakom, którzy zostali ze mną uprowadzeni do kraju Asyryjczyków, do Niniwy.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Tobit, przez całe życie postępowałem uczciwie i sprawiedliwie. Rozdawałem jałmużnę moim braciom i rodakom, którzy wraz ze mną zostali uprowadzeni do kraju Asyryjczyków do Niniwy.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Товит ходив дорогами правди і справедливости всі дні мого життя і я зробив багато милостинь моїм братам і народові, що пішли зі мною до країни ассурів, до Ніневії.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2024-04-26T10:46:45Z</dcterms:modified>
</cp:coreProperties>
</file>