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jeszcze młodzieńcem w mojej ojczyźnie, w ziemi Izraela, wówczas całe plemię mego ojca Neftalego odłączyło się od domu mojego przodka Dawida i od Jeruzalem, miasta, wybranego spośród wszystkich plemion Izraela dla składania ofiar przez wszystkie plemiona izraelskie. W nim też została zbudowana i poświęcona świątynia jako mieszkanie Boga przez wszystkie pokolenia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żyłem jeszcze w moim kraju rodzinnym, w Izraelu, w czasach mojej młodości, wówczas całe plemię Neftalego, mojego przodka, odwróciło się od domu mojego praojca Dawida i od Jeruzalem, miasta wybranego spośród wszystkich miast Izraela jako miejsce składania ofiar dla wszystkich plemion. Tam została zbudowana i poświęcona świątynia, mieszkanie Boga, dla wszystkich pokoleń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я був в моїй країні в землі Ізраїля, як я був молодшим, все племя мого батька Нефталіма відступило від єрусалимського дому, вибраного з усіх племен Ізраїля, щоб приносити жертву всім племенам. І посвячено храм помешкання Найвищого і збудовано на всі покоління віку.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2024-04-25T01:49:49Z</dcterms:modified>
</cp:coreProperties>
</file>