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0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bracia i dom mego przodka Neftalego składali ofiary cielcowi, którego sporządził Jeroboam, król Izraela, w Dan, na wszystkich wzgórzach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i cały dom Neftalego, mojego przodka, na wszystkich wzniesieniach kultowych Galilei składali ofiary cielcowi, którego izraelski król Jeroboam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племена, що разом відступили, приносили жертву Ваалові тельцеві і (також) дім Нефталіма мого батька.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2024-04-25T23:30:16Z</dcterms:modified>
</cp:coreProperties>
</file>