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jako jedyny udawałem się często do Jerozolimy na święta, zgodnie z tym, co zostało napisane dla całego Izraela w wiecznym przykazaniu: Zabierając ze sobą pierwociny plonów i zwierząt oraz dziesięcinę z dobytku i z wełny z pierwszego strzyżenia, udawajcie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jeden na czas świąt wędrowałem do Jerozolimy, jak jest to nakazane całemu Izraelowi w wieczystym nakazie. Chodziłem do Jerozolimy z pierwocinami płodów, z pierworodnymi zwierząt, z dziesięciną z bydła i pierwszą wełną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єдиний ходив багато разів до Єрусалиму в празники, так як приписано всьому Ізраїлеві за вічним приписом, маючи первоплоди і десятини того, що виросло, і первоплоди стриження.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2024-03-29T13:00:35Z</dcterms:modified>
</cp:coreProperties>
</file>