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Oddawałem to więc kapłanom, synom Aarona, na ołtarz. Synom zaś Lewiego, pełniącym służbę w Jeruzalem, oddawałem dziesięcinę ze zboża, wina, oliwy, owoców granatu, fig i pozostałych drzew owocowych. Natomiast drugą dziesięcinę sprzedawałem, a uzyskane pieniądze przynosiłem do Jeruzalem rokrocznie przez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dawałem kapłanom z rodu Aarona, by ofiarowali na ołtarzu. Także lewitom, którzy służyli w Jeruzalem, dawałem dziesięcinę zboża, wina, oliwy, drzewa granatu, drzewa figowego i innych drzew owocowych. Tę drugą dziesięcinę płaciłem w pieniądzach przez sześć lat. Szedłem i składałem ją każdego roku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давав священикам синам Аарона на жертівник. Я давав синам Левія, що служать в Єрусалимі, десятину з усього, що виросло. І другу десятину я продавав й ішов і видавав її в Єрусалимі кожного року.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2024-03-28T15:34:06Z</dcterms:modified>
</cp:coreProperties>
</file>