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234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dorosłem, wziąłem za żonę Annę z naszego rodu. Ona urodziła mi syna, którego nazwałem imieniem Tobiasz.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Osiągnąwszy dojrzałość, poślubiłem kobietę pochodzącą z naszego rodu, a ona urodziła mi syna, któremu dałem imię Tobiasz.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я став мужем, я взяв за жінку Анну з насіння нашого роду і з неї я породив Товію.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2024-04-18T07:53:19Z</dcterms:modified>
</cp:coreProperties>
</file>