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33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swojej córce, Sarze, powiedział: Idź do swego teścia, bo odtąd są to twoi rodzice na równi z tymi, którzy dali ci życie. Idź w pokoju, córko! Obym słyszał o tobie tylko dobre wieści, póki żyję! Potem pożegnał się z nimi i ich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córki Sary powiedział: „Idź do swego teścia, gdyż odtąd to oni będą twymi rodzicami tak samo jak ci, którzy dali ci życie. Córko, idź w pokoju! Obym do końca życia słyszał o tobie jedynie dobre rzeczy”. Gdy się pożegnał, pozwolił im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своїй дочці: Шануй твоїх батьків, тепер вони твоя родина. Хай я про тебе чую добрі чутки. І поцілував її.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2024-05-02T18:58:44Z</dcterms:modified>
</cp:coreProperties>
</file>