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96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Może coś go tam zatrzymało? Może Gabael umarł i nie ma kto oddać mu pieniędzy?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„Może go zatrzymano? A może Gabael zmarł i nie ma nikogo, kto mógłby oddać pieniądze?”.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Може забарилися? Чи може помер Ґаваїл і ніхто не дає йому срібло?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2024-05-02T21:21:52Z</dcterms:modified>
</cp:coreProperties>
</file>