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Tobit jej mówił: Uspokój się, przestań się martwić, siostro, będzie dobrze! Oni tam mają sporo kłopotów, ale mężczyzna, który z nim poszedł, jest godzien zaufania, pochodzi przecież spośród naszych braci! Nie martw się o niego, siostro, wkrótce wróci!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Tobit mówił do niej: „Milcz i nie martw się, wróci zdrowy! Z pewnością mieli tam wielkie trudności, ale człowiek, który z nim podróżuje, jest godny zaufania i pochodzi spośród naszych braci. Siostro, nie martw się o niego, gdyż powróci”.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Товит каже їй: Мовчи не говори слово, він здоровий.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2024-05-02T14:48:45Z</dcterms:modified>
</cp:coreProperties>
</file>