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707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w jakim stanie opuściliśmy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w jakim stanie zostawiliśmy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знаєш, брате, як ти оставив твого батька?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2024-05-05T17:23:32Z</dcterms:modified>
</cp:coreProperties>
</file>