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3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Rafael, jeden z siedmiu aniołów, którzy stoją i pojawiają się przed obliczem chwały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Rafał, jeden z siedmiu aniołów, którzy służą JAHWE i wchodzą przed Jego majestat”.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Рафаїл, один з сімох святих ангелів, які приносять молитви святих і входять перед славу Святого.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2024-05-05T03:52:10Z</dcterms:modified>
</cp:coreProperties>
</file>