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8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Ojcze, jakże mu wynagrodzę? Nie poniosę szkody, jeśli oddam mu połowę tego majątku, który ze mną przywiózł.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„Ojcze, jak mam go wynagrodzić? Jeśli nawet oddam mu połowę majątku, który przywiózł ze mną, nie poniosę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йому сказав: Батьку, не бороню дати йому половину з того, що я приніс,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2024-05-05T08:00:56Z</dcterms:modified>
</cp:coreProperties>
</file>