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9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pomyślnie przywiódł, moją żonę ocalił, pieniądze odzyskał i ciebie uleczył. Jakże więc mu wynagrodzę?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przyprowadził w zdrowiu, uleczył moją żonę, przywiózł ze mną pieniądze, uleczył też ciebie. Jakąż zapłatę mógłbym mu dać?”.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привів мене здоровим до тебе і оздоровив мою жінку і приніс моє срібло і оздоровив тебе так само.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2024-05-05T04:34:24Z</dcterms:modified>
</cp:coreProperties>
</file>