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Tobiasza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536"/>
        <w:gridCol w:w="65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idź i rozraduj się synami sprawiedliwych, bo wszyscy znów zostaną zgromadzeni i będą błogosławić Pana wieków. Szczęśliwi wszyscy, którzy cię miłują! Szczęśliwi, którzy się cieszą twoim pokojem.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się i raduj z powodu synów sprawiedliwych, gdyż zostaną zgromadzeni i będą uwielbiać Pana wieków. Szczęśliwi, którzy cię miłują! Szczęśliwi, którzy się cieszą twoim pokojem!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Радій і веселися синами праведників, бо зберуться і благословитимуть Господа праведних. О блаженні ті, що люблять тебе, хай радіють твоїм миром.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2024-05-15T07:42:15Z</dcterms:modified>
</cp:coreProperties>
</file>