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który żyje na wieki, i Jego królestwo. On bowiem karci i On okazuje miłosierdzie, On posyła do Hadesu w głębiny ziemi i On wyprowadza z największej zagłady. Nic się nie wymknie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uwielbiony Bóg żyjący na wieki, niech będzie uwielbione Jego królestwo! Ponieważ On karze i okazuje miłosierdzie, On wtrąca głęboko pod ziemię do krainy umarłych i wyprowadza z największej zagłady. Nikt nie ujdzie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Бог, що живе на віки і його царство, бо Він бичує і милосердиться, зводить до аду і виводить, і немає нікого, хто втече з його руки.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2024-05-14T21:19:53Z</dcterms:modified>
</cp:coreProperties>
</file>