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mi: Dodano mi go do zapłaty. Nie uwierzyłem jednak; kazałem go oddać pracodawcom i wstydziłem się za nią z tego powodu. Wtedy mi powiedziała: Gdzie się podziały twoje jałmużny i gdzie się podziała twoja sprawiedliwość? Teraz widać, na co ci się zdały!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„Otrzymałam je jako dodatek do zapłaty!”. Nie uwierzyłem jej i kazałem oddać właścicielom, i było mi wstyd za nią z tego powodu. A ona powiedziała: „Gdzież są twoje jałmużny, gdzie twoje dobre uczynki? Wiadomo, co cię spotkało!”.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Це дар доданий мені до зарплати. І я їй не вірив і я сказав віддати його власникам, і я завстидався за неї. Вона ж, відповівши, мені сказала: Де є твої милостині і твої справедливості? Ось все відоме з тобою.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2024-05-06T05:52:45Z</dcterms:modified>
</cp:coreProperties>
</file>