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bowiem siedmiokrotnie wydawana za mąż, lecz zły demon Asmodeusz zabijał jej mężów, zanim doszło do pożycia małżeńskiego. Rzekła więc do niej służąca: To ty zabijasz swych mężów! Byłaś już siedmiokrotnie wydawana za mąż, a żadnym z nich się nie nacieszyłaś!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bowiem kolejno siedmiu mężów, których jednak zabijał zły duch Asmodeusz, zanim jeszcze zbliżyli się do niej jako do własnej żony. Służąca jej powiedziała: „To ty zabijasz swoich mężów! Już za siedmiu byłaś wydana, a nie nosisz imienia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була віддана сімом чоловікам, і поганий демон Асмодавс забив їх раніше ніж вони були з нею, як в жінок. І сказали їй: Чи ти не знаєш, що ти задушила чоловіків? Вже сімох ти мала і ні одному з них ти не принесла радости.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2024-05-08T07:29:16Z</dcterms:modified>
</cp:coreProperties>
</file>