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3584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Medii i zbliżali się już do Ekbatany,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Medii i już się zbliżali do Ekbatany,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приблизились до Раґи,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2024-04-29T10:15:58Z</dcterms:modified>
</cp:coreProperties>
</file>