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się do niej zbliżysz, stańcie najpierw oboje do modlitwy i wzywajcie Pana Nieba, aby okazał nad wami swoje zbawcze miłosierdzie. I nie lękaj się! Dla ciebie bowiem jest ona przeznaczona od wieków, a ty ją ocalisz. Wyjdzie ona za ciebie i przypuszczam, że obdarzy cię dziećmi, które będą dla ciebie jak bracia. Nie martw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będziesz chciał się do niej zbliżyć, najpierw stańcie oboje, pomódlcie się i proście JAHWE niebios, aby miał litość nad wami i was ocalił. Tak więc nie obawiaj się, gdyż od wieków była ona przeznaczona dla ciebie. Ty ją ocalisz, a ona pójdzie z tobą i sądzę, że urodzi ci dzieci, które będą dla ciebie jak bracia. A więc nie martw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прийдеш до неї, встаньте оба і заголосіть до божого милосердя, і Він вас спасе і помилує. Не бійся, бо вона тобі приготовлена від віку, і ти її спасеш, і піде з тобою, і припускаю, що тобі будуть з неї діти.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2024-04-29T12:08:00Z</dcterms:modified>
</cp:coreProperties>
</file>