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23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polecił mu: Rozpłataj rybę, wyjmij z niej żółć, serce i wątrobę. Zachowaj je dla siebie, gdyż jej żółć, serce i wątroba są pożytecznymi lekarstwami, a wnętrzności wyrzuć.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polecił: „Rozetnij rybę i wyjmij z niej żółć, serce oraz wątrobę. Zachowaj je przy sobie, gdyż żółć, serce i wątroba tej ryby są używane jako lekarstwo. Wnętrzności natomiast wyrzuć”.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ангел: Розріж рибу і, взявши серце й печінку та жовч, поклади уважно.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2024-04-29T10:50:44Z</dcterms:modified>
</cp:coreProperties>
</file>