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632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razem w drogę, aż dotarli do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wędrowali razem, aż zbliżyli się do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ішли оба, аж доки не наблизилися до Екватана.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2024-04-29T10:45:52Z</dcterms:modified>
</cp:coreProperties>
</file>