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8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Żółcią zaś trzeba namaścić oczy człowieka pokryte bielmem, a gdy potem dmuchnie się na bielmo, człowiek dotknięty tą chorobą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Żółcią natomiast trzeba posmarować oczy człowieka, które zaszły bielmem, a potem dmuchać na nie blisko bielma, żeby zostały uleczone”.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жовч, щоб помазати чоловіка, який має більма в очах, і виздоровіє.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2024-04-29T15:46:01Z</dcterms:modified>
</cp:coreProperties>
</file>