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75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więc służebnicę, a ta zapaliwszy lampę, otworzyła drzwi. Weszła do środka i znalazła ich razem pogrążonych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posłała służącą, a ta zapaliła lampę, otworzyła drzwi i weszła do pokoju. Zobaczyła ich leżących razem i pogrążonych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рабиня, відкривши двері, ввійшла і знайшла, що оба спали.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2024-05-04T17:07:50Z</dcterms:modified>
</cp:coreProperties>
</file>