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68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żonie polecił napiec wiele chleba, sam zaś udał się do trzody, przyprowadził dwa woły i cztery barany, a następnie kazał je zabić i zaczęto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zaś polecił, aby upiekła dużo chleba, a sam poszedł do trzody i wybrał dwa byki i cztery barany, polecając, aby je zabito. Zaczęli przygotowania do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їм шлюб чотирнадцять днів.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2024-05-04T16:54:45Z</dcterms:modified>
</cp:coreProperties>
</file>