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3916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Tobiasz wezwał Rafaela i 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Tobiasz przywołał Rafała i rzekł do niego: „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Товія покликав Рафаїла і сказав йому: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2024-04-28T06:23:14Z</dcterms:modified>
</cp:coreProperties>
</file>