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64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Azariaszu, bracie! Weź ze sobą czterech sług i dwa wielbłądy. Udaj się do Raga, do Gabaela, oddaj mu ten dokument i odbierz pieniądze. A jego samego przyprowadź tutaj na wesele!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 Azariaszu, weź ze sobą czterech służących i dwa wielbłądy i ruszaj do Raga. Idź do Gabaela, wręcz mu dokument i odbierz pieniądze, a jego samego przyprowadź ze sobą na uroczystości weselne.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Брате Азаріє, візьми з собою раба і двох верблюдів і піди до Раґів Мидії до Ґаваїла і принеси мені срібло, і приведи його на весілля,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2024-04-28T18:41:36Z</dcterms:modified>
</cp:coreProperties>
</file>