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7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przecież, że ojciec liczy dni i jeśli spóźnię się choćby o jeden dzień, będzie się bardzo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mój ojciec liczy dni i jeśli spóźnię się choćby jeden dzień, sprawię mu wielki ból. Wiesz też, że Raguel mnie zaprzysiągł, a tej przysięgi nie mogę złamać”.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Раґуїл закляв мене, щоб не виходити,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2024-04-28T17:09:55Z</dcterms:modified>
</cp:coreProperties>
</file>