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6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aż po Tanis i Memfis, i do wszystkich mieszkańców Egiptu, aż po granice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aż do Tanis i Memfis i do wszystkich mieszkańców Egiptu, aż po granice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приходу вище від Танеоса і Мемфеоса і всіх, що мешкають в Єгипті, аж до доходу до гір Етіопії.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2024-04-19T19:45:47Z</dcterms:modified>
</cp:coreProperties>
</file>