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75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Zawładnął jego miastami i dotarł aż do Ekbatany: zdobył jej wieże, splądrował place, a jej piękno zamienił w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opanował jego miasta i dotarł aż do Ekbatany, zdobył wieże obronne, splądrował rynki miasta i zniszczył jego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запанував його містами і прибув аж до Екватана і здолав вежі і рограбив його вулиці і його красу поставив йому в ганьбу,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2024-04-24T17:35:23Z</dcterms:modified>
</cp:coreProperties>
</file>