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491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Schwytał Arfaksada w górach Ragau, przeszył go strzałami i zniszczył całkowicie.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górach Raga pojmał Arfaksada i kazał go zabić oszczepnikom. Tamtego dnia zadał mu ostateczną klęskę.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Арфаксада в горах Раґава і прошив його своїми списами і вигубив його аж до цього дня.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2024-04-25T06:59:11Z</dcterms:modified>
</cp:coreProperties>
</file>