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50"/>
        <w:gridCol w:w="6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do Niniwy on sam i wszyscy ci, którzy się do niego przyłączyli, z ogromną liczbą wojowników. On i jego wojsko, odpoczywając i ucztując, spędzili tam sto dwadzieścia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powrócił do Niniwy, on i jego sprzymierzeńcy, tworzący nieprzeliczony zastęp żołnierzy, i beztrosko spędzał czas. Ucztował przez sto dwadzieścia dni, on i całe jego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після цього він і ввесь його склад, дуже велике множество мужів вояків, і був там на відпочинку і на гостині він і його сила сто двадцять днів.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2024-04-23T21:19:26Z</dcterms:modified>
</cp:coreProperties>
</file>