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9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bramami wzniósł wieże wysokie na sto łokci, a ich szerokość u podstaw wynosiła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umocnił wieżami wysokimi na sto łokci i szerokimi u podstawy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башти вивів над його брамами сто ліктів і на широту їх поклав основу на шістдесять ліктів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2024-04-20T01:06:13Z</dcterms:modified>
</cp:coreProperties>
</file>