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75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staniesz przed nim, niech twoje serce się nie lęka, lecz oznajmij mu, co masz powiedzieć, a on będzie dla ciebie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staniesz przed nim, nie obawiaj się niczego, ale powtórz mu to samo, a on dobrze się z tobą obejdzie”.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станеш перед ним, не злякайся твоїм серцем, але сповісти за твоїми словами, і він вчинить тобі добро.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2024-05-03T19:06:08Z</dcterms:modified>
</cp:coreProperties>
</file>