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0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zapowiedziano, wyszedł do przedsionka, poprzedzony orszakiem ze srebrnymi świecznikami.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oznajmiono o jej obecności, wyszedł do przedsionka namiotu, a przed nim niesiono lampy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йому про неї і він вийшов до передпокою, і перед ним ішли сріблі світила.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2024-05-03T21:28:19Z</dcterms:modified>
</cp:coreProperties>
</file>