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80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Holofernes przemówił do niej: Odwagi, kobieto! Niech się nie lęka twoje serce! Nie wyrządziłem zła nikomu, kto postanowił służyć Nabuchodonozorowi, królowi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Holofernes rzekł do niej: „Kobieto, odwagi! Niech się nie trwoży twoje serce, bo nie skrzywdziłem jeszcze człowieka, który postanowił służyć Nabuchodonozorowi, królowi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Олоферн: Кріпися, жінко, не бійся твоїм серцем, бо я не вчинив зла людині, що забажала служити Навуходоносорові цареві всієї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2024-05-03T00:13:59Z</dcterms:modified>
</cp:coreProperties>
</file>